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Мотовиловой Марины Юрьевны,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регистрации (проживания):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07 декабря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 около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</w:t>
      </w:r>
      <w:r>
        <w:rPr>
          <w:rFonts w:ascii="Times New Roman" w:eastAsia="Times New Roman" w:hAnsi="Times New Roman" w:cs="Times New Roman"/>
          <w:sz w:val="26"/>
          <w:szCs w:val="26"/>
        </w:rPr>
        <w:t>мин., гр.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Мотовилова М.Ю.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 в квартире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расположенной по адресу: </w:t>
      </w:r>
      <w:r>
        <w:rPr>
          <w:rStyle w:val="cat-UserDefinedgrp-4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почве возникших личных неприязненных отношений,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умышленно нанесла телесные повреждения в виде одного удара столовой поварешкой по голове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одного удара в область правого глаза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гр. </w:t>
      </w:r>
      <w:r>
        <w:rPr>
          <w:rStyle w:val="cat-UserDefinedgrp-4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причинив последнему физическую боль, но не повлекших последствий, указанных в статье 115 Уголовного кодекса Российской Федерации и иного уголовно-наказуемого деяния. За медицинской помощью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обращался, медицинское освидетельствование не проводилось.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Мотовилова М.Ю.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заседание не явилась, извещена. Представила заявление о рассмотрении дела в своё отсутствие,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совершенном административном правонарушении признала в полном объеме, в содеянном раскаялась.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4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извещенный о времени и месте рассмотрения дела, в судебное заседание не явился, ходатайств об отложении дела не заявлял.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 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5796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району, составленным по обстоятельствам события административного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заявлением потерпевшего </w:t>
      </w:r>
      <w:r>
        <w:rPr>
          <w:rStyle w:val="cat-UserDefinedgrp-47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поступившим в дежурную часть Отдела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.01.2024 года</w:t>
      </w:r>
      <w:r>
        <w:rPr>
          <w:rFonts w:ascii="Times New Roman" w:eastAsia="Times New Roman" w:hAnsi="Times New Roman" w:cs="Times New Roman"/>
          <w:sz w:val="26"/>
          <w:szCs w:val="26"/>
        </w:rPr>
        <w:t>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Мотовиловой М.Ю.</w:t>
      </w:r>
      <w:r>
        <w:rPr>
          <w:rFonts w:ascii="Times New Roman" w:eastAsia="Times New Roman" w:hAnsi="Times New Roman" w:cs="Times New Roman"/>
          <w:sz w:val="26"/>
          <w:szCs w:val="26"/>
        </w:rPr>
        <w:t>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 и другими материалами дела.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и квалифицирует её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</w:t>
      </w:r>
      <w:r>
        <w:rPr>
          <w:rFonts w:ascii="Times New Roman" w:eastAsia="Times New Roman" w:hAnsi="Times New Roman" w:cs="Times New Roman"/>
          <w:sz w:val="26"/>
          <w:szCs w:val="26"/>
        </w:rPr>
        <w:t>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Мотовиловой М.Ю.</w:t>
      </w:r>
      <w:r>
        <w:rPr>
          <w:rFonts w:ascii="Times New Roman" w:eastAsia="Times New Roman" w:hAnsi="Times New Roman" w:cs="Times New Roman"/>
          <w:sz w:val="26"/>
          <w:szCs w:val="26"/>
        </w:rPr>
        <w:t>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Мотовиловой М.Ю.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Мотовиловой М.Ю.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Мотовилову Марину Юрьевну 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виновной 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ей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пять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0412365400135001612406178.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ExternalSystemDefinedgrp-36rplc-17">
    <w:name w:val="cat-ExternalSystemDefined grp-36 rplc-17"/>
    <w:basedOn w:val="DefaultParagraphFont"/>
  </w:style>
  <w:style w:type="character" w:customStyle="1" w:styleId="cat-UserDefinedgrp-41rplc-21">
    <w:name w:val="cat-UserDefined grp-41 rplc-21"/>
    <w:basedOn w:val="DefaultParagraphFont"/>
  </w:style>
  <w:style w:type="character" w:customStyle="1" w:styleId="cat-UserDefinedgrp-47rplc-24">
    <w:name w:val="cat-UserDefined grp-47 rplc-24"/>
    <w:basedOn w:val="DefaultParagraphFont"/>
  </w:style>
  <w:style w:type="character" w:customStyle="1" w:styleId="cat-UserDefinedgrp-46rplc-33">
    <w:name w:val="cat-UserDefined grp-46 rplc-33"/>
    <w:basedOn w:val="DefaultParagraphFont"/>
  </w:style>
  <w:style w:type="character" w:customStyle="1" w:styleId="cat-UserDefinedgrp-48rplc-36">
    <w:name w:val="cat-UserDefined grp-48 rplc-36"/>
    <w:basedOn w:val="DefaultParagraphFont"/>
  </w:style>
  <w:style w:type="character" w:customStyle="1" w:styleId="cat-UserDefinedgrp-47rplc-46">
    <w:name w:val="cat-UserDefined grp-47 rplc-46"/>
    <w:basedOn w:val="DefaultParagraphFont"/>
  </w:style>
  <w:style w:type="character" w:customStyle="1" w:styleId="cat-UserDefinedgrp-47rplc-51">
    <w:name w:val="cat-UserDefined grp-4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